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D7" w:rsidRDefault="00194DAA">
      <w:pPr>
        <w:spacing w:after="12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81025" cy="7239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D7" w:rsidRPr="00194DAA" w:rsidRDefault="00194DAA">
      <w:pPr>
        <w:jc w:val="center"/>
        <w:rPr>
          <w:sz w:val="36"/>
          <w:szCs w:val="36"/>
          <w:lang w:val="ru-RU"/>
        </w:rPr>
      </w:pPr>
      <w:r w:rsidRPr="00194DAA">
        <w:rPr>
          <w:b/>
          <w:bCs/>
          <w:caps/>
          <w:sz w:val="36"/>
          <w:szCs w:val="36"/>
          <w:lang w:val="ru-RU"/>
        </w:rPr>
        <w:t>РЕШЕНИЕ</w:t>
      </w:r>
    </w:p>
    <w:p w:rsidR="00EE24D7" w:rsidRPr="00194DAA" w:rsidRDefault="00EE24D7">
      <w:pPr>
        <w:spacing w:after="120"/>
        <w:rPr>
          <w:lang w:val="ru-RU"/>
        </w:rPr>
      </w:pPr>
    </w:p>
    <w:p w:rsidR="00EE24D7" w:rsidRPr="00194DAA" w:rsidRDefault="00194DAA">
      <w:pPr>
        <w:pStyle w:val="2"/>
        <w:spacing w:before="0" w:after="0"/>
        <w:ind w:left="576" w:hanging="576"/>
        <w:jc w:val="center"/>
        <w:rPr>
          <w:sz w:val="28"/>
          <w:szCs w:val="28"/>
          <w:lang w:val="ru-RU"/>
        </w:rPr>
      </w:pPr>
      <w:r w:rsidRPr="00194DAA">
        <w:rPr>
          <w:iCs w:val="0"/>
          <w:caps/>
          <w:sz w:val="28"/>
          <w:szCs w:val="28"/>
          <w:lang w:val="ru-RU"/>
        </w:rPr>
        <w:t>Совета КАНЕЛОВСКОГО сельского поселения</w:t>
      </w:r>
    </w:p>
    <w:p w:rsidR="00EE24D7" w:rsidRPr="00194DAA" w:rsidRDefault="00194DAA">
      <w:pPr>
        <w:pStyle w:val="2"/>
        <w:spacing w:before="0" w:after="0"/>
        <w:ind w:left="576" w:hanging="576"/>
        <w:jc w:val="center"/>
        <w:rPr>
          <w:sz w:val="28"/>
          <w:szCs w:val="28"/>
          <w:lang w:val="ru-RU"/>
        </w:rPr>
      </w:pPr>
      <w:r w:rsidRPr="00194DAA">
        <w:rPr>
          <w:iCs w:val="0"/>
          <w:caps/>
          <w:sz w:val="28"/>
          <w:szCs w:val="28"/>
          <w:lang w:val="ru-RU"/>
        </w:rPr>
        <w:t>Староминского района ЧЕТВЕРТОГО СОЗЫВА</w:t>
      </w:r>
    </w:p>
    <w:p w:rsidR="00194DAA" w:rsidRDefault="00194DAA">
      <w:pPr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</w:t>
      </w:r>
    </w:p>
    <w:p w:rsidR="00EE24D7" w:rsidRPr="00194DAA" w:rsidRDefault="00194DAA">
      <w:pPr>
        <w:rPr>
          <w:sz w:val="28"/>
          <w:szCs w:val="28"/>
          <w:lang w:val="ru-RU"/>
        </w:rPr>
      </w:pPr>
      <w:r w:rsidRPr="000933EE">
        <w:rPr>
          <w:sz w:val="28"/>
          <w:szCs w:val="28"/>
          <w:lang w:val="ru-RU"/>
        </w:rPr>
        <w:t xml:space="preserve">от </w:t>
      </w:r>
      <w:r w:rsidR="000933EE">
        <w:rPr>
          <w:sz w:val="28"/>
          <w:szCs w:val="28"/>
          <w:lang w:val="ru-RU"/>
        </w:rPr>
        <w:t>14 сентября 2020 года</w:t>
      </w:r>
      <w:r w:rsidRPr="000933EE">
        <w:rPr>
          <w:b/>
          <w:bCs/>
          <w:sz w:val="28"/>
          <w:szCs w:val="28"/>
          <w:lang w:val="ru-RU"/>
        </w:rPr>
        <w:t xml:space="preserve">                                                                       </w:t>
      </w:r>
      <w:r w:rsidR="000933EE">
        <w:rPr>
          <w:sz w:val="28"/>
          <w:szCs w:val="28"/>
          <w:lang w:val="ru-RU"/>
        </w:rPr>
        <w:t>№ 9.2</w:t>
      </w:r>
    </w:p>
    <w:p w:rsidR="00EE24D7" w:rsidRPr="00194DAA" w:rsidRDefault="00194DAA">
      <w:pPr>
        <w:jc w:val="center"/>
        <w:rPr>
          <w:sz w:val="28"/>
          <w:szCs w:val="28"/>
          <w:lang w:val="ru-RU"/>
        </w:rPr>
      </w:pPr>
      <w:proofErr w:type="spellStart"/>
      <w:r w:rsidRPr="00194DAA">
        <w:rPr>
          <w:sz w:val="28"/>
          <w:szCs w:val="28"/>
          <w:lang w:val="ru-RU"/>
        </w:rPr>
        <w:t>ст-ца</w:t>
      </w:r>
      <w:proofErr w:type="spellEnd"/>
      <w:r w:rsidRPr="00194DAA">
        <w:rPr>
          <w:sz w:val="28"/>
          <w:szCs w:val="28"/>
          <w:lang w:val="ru-RU"/>
        </w:rPr>
        <w:t xml:space="preserve">  Канеловская</w:t>
      </w: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ind w:firstLine="540"/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>Об обнародовании  проекта   решения  «О внесении изменений в Устав  Канеловского сельского поселения Староминского района»,  назначении даты проведения публичных слушаний,  создании оргкомитета по проведению публичных слушаний, утверждении порядка учёта и участия граждан в обсуждении проекта  решения «О внесении изменений в Устав  Канеловского сельского поселения Староминского района»</w:t>
      </w:r>
    </w:p>
    <w:p w:rsidR="00EE24D7" w:rsidRPr="00194DAA" w:rsidRDefault="00EE24D7">
      <w:pPr>
        <w:ind w:firstLine="540"/>
        <w:jc w:val="center"/>
        <w:rPr>
          <w:sz w:val="28"/>
          <w:szCs w:val="28"/>
          <w:lang w:val="ru-RU"/>
        </w:rPr>
      </w:pPr>
    </w:p>
    <w:p w:rsidR="00EE24D7" w:rsidRPr="00194DAA" w:rsidRDefault="00EE24D7">
      <w:pPr>
        <w:ind w:firstLine="540"/>
        <w:jc w:val="center"/>
        <w:rPr>
          <w:sz w:val="28"/>
          <w:szCs w:val="28"/>
          <w:lang w:val="ru-RU"/>
        </w:rPr>
      </w:pPr>
    </w:p>
    <w:p w:rsidR="00EE24D7" w:rsidRPr="00194DAA" w:rsidRDefault="00EE24D7">
      <w:pPr>
        <w:ind w:firstLine="540"/>
        <w:jc w:val="center"/>
        <w:rPr>
          <w:sz w:val="28"/>
          <w:szCs w:val="28"/>
          <w:lang w:val="ru-RU"/>
        </w:rPr>
      </w:pPr>
    </w:p>
    <w:p w:rsidR="00EE24D7" w:rsidRPr="00194DAA" w:rsidRDefault="00194DAA">
      <w:pPr>
        <w:ind w:firstLine="851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В  соответствии с частью 2 статьи 28, статьей 44, пунктом 5 статьи 84 Федерального закона от 06 октября 2003 года № 131-ФЗ «Об общих принципах организации местного самоуправления в Российской Федерации», в  целях приведения Устава в соответствие с федеральным и краевым законодательством, руководствуясь статьей 26 Устава  Канеловского сельского поселения Староминского района, Совет Канеловского сельского поселения Староминского района  </w:t>
      </w:r>
      <w:proofErr w:type="spellStart"/>
      <w:proofErr w:type="gramStart"/>
      <w:r w:rsidRPr="00194DAA">
        <w:rPr>
          <w:sz w:val="28"/>
          <w:szCs w:val="28"/>
          <w:lang w:val="ru-RU"/>
        </w:rPr>
        <w:t>р</w:t>
      </w:r>
      <w:proofErr w:type="spellEnd"/>
      <w:proofErr w:type="gramEnd"/>
      <w:r w:rsidRPr="00194DAA">
        <w:rPr>
          <w:sz w:val="28"/>
          <w:szCs w:val="28"/>
          <w:lang w:val="ru-RU"/>
        </w:rPr>
        <w:t xml:space="preserve"> е </w:t>
      </w:r>
      <w:proofErr w:type="spellStart"/>
      <w:r w:rsidRPr="00194DAA">
        <w:rPr>
          <w:sz w:val="28"/>
          <w:szCs w:val="28"/>
          <w:lang w:val="ru-RU"/>
        </w:rPr>
        <w:t>ш</w:t>
      </w:r>
      <w:proofErr w:type="spellEnd"/>
      <w:r w:rsidRPr="00194DAA">
        <w:rPr>
          <w:sz w:val="28"/>
          <w:szCs w:val="28"/>
          <w:lang w:val="ru-RU"/>
        </w:rPr>
        <w:t xml:space="preserve"> и </w:t>
      </w:r>
      <w:proofErr w:type="gramStart"/>
      <w:r w:rsidRPr="00194DAA">
        <w:rPr>
          <w:sz w:val="28"/>
          <w:szCs w:val="28"/>
          <w:lang w:val="ru-RU"/>
        </w:rPr>
        <w:t>л</w:t>
      </w:r>
      <w:proofErr w:type="gramEnd"/>
      <w:r w:rsidRPr="00194DAA">
        <w:rPr>
          <w:sz w:val="28"/>
          <w:szCs w:val="28"/>
          <w:lang w:val="ru-RU"/>
        </w:rPr>
        <w:t>: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  <w:t>1.Обнародовать проект  решения «О внесении изменений в Устав  Канеловского сельского поселения Староминского района», внесенный главой  Канеловского сельского поселения Староминского района Индыло Лилией Геннадьевной,   путем размещения  текстов в специально установленных местах  для обнародования муниципальных правовых актов: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proofErr w:type="gramStart"/>
      <w:r w:rsidRPr="00194DAA">
        <w:rPr>
          <w:sz w:val="28"/>
          <w:szCs w:val="28"/>
          <w:lang w:val="ru-RU"/>
        </w:rPr>
        <w:t xml:space="preserve">на информационных стендах, установленных возле  здания администрации Канеловского сельского поселения по ул. Ленина д. 138, возле магазина РАЙПО по ул. Ленина д. 97,  в администрации Канеловского сельского поселения по ул. Ленина д. 138, в доме культуры по ул. Пионерской д. 43, в МКУК «Канеловская поселенческая библиотека» по ул. Пионерской д. 43 в ст. Канеловской, на </w:t>
      </w:r>
      <w:r w:rsidRPr="00194DAA">
        <w:rPr>
          <w:sz w:val="28"/>
          <w:szCs w:val="28"/>
          <w:lang w:val="ru-RU"/>
        </w:rPr>
        <w:lastRenderedPageBreak/>
        <w:t>официальном сайте Канеловского сельского поселения</w:t>
      </w:r>
      <w:proofErr w:type="gramEnd"/>
      <w:r w:rsidRPr="00194DAA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http</w:t>
      </w:r>
      <w:r w:rsidRPr="00194DAA">
        <w:rPr>
          <w:sz w:val="28"/>
          <w:szCs w:val="28"/>
          <w:lang w:val="ru-RU"/>
        </w:rPr>
        <w:t>//</w:t>
      </w:r>
      <w:proofErr w:type="spellStart"/>
      <w:r w:rsidRPr="00194DAA">
        <w:rPr>
          <w:sz w:val="28"/>
          <w:szCs w:val="28"/>
          <w:lang w:val="ru-RU"/>
        </w:rPr>
        <w:t>канеловскоесп.рф</w:t>
      </w:r>
      <w:proofErr w:type="spellEnd"/>
      <w:r w:rsidRPr="00194DAA">
        <w:rPr>
          <w:sz w:val="28"/>
          <w:szCs w:val="28"/>
          <w:lang w:val="ru-RU"/>
        </w:rPr>
        <w:t>.  (приложение № 1).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  <w:t xml:space="preserve">2. Назначить проведение публичных слушаний по теме «Рассмотрение проекта   решения  «О внесении изменений в Устав Канеловского сельского поселения Староминского района»  </w:t>
      </w:r>
      <w:proofErr w:type="gramStart"/>
      <w:r w:rsidRPr="00194DAA">
        <w:rPr>
          <w:sz w:val="28"/>
          <w:szCs w:val="28"/>
          <w:lang w:val="ru-RU"/>
        </w:rPr>
        <w:t>на</w:t>
      </w:r>
      <w:proofErr w:type="gramEnd"/>
      <w:r w:rsidRPr="00194DAA">
        <w:rPr>
          <w:sz w:val="28"/>
          <w:szCs w:val="28"/>
          <w:lang w:val="ru-RU"/>
        </w:rPr>
        <w:t xml:space="preserve">: 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  <w:t>07 октября  2020 г. -  в здании администрации Канеловского сельского поселения в 10.00 час.</w:t>
      </w:r>
      <w:r w:rsidRPr="00194DAA">
        <w:rPr>
          <w:rFonts w:ascii="Courier New" w:eastAsia="Courier New" w:hAnsi="Courier New" w:cs="Courier New"/>
          <w:sz w:val="28"/>
          <w:szCs w:val="28"/>
          <w:lang w:val="ru-RU"/>
        </w:rPr>
        <w:t xml:space="preserve"> 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  <w:t xml:space="preserve">3. Создать оргкомитет по проведению публичных слушаний по теме: «Рассмотрение проекта решения «О внесении изменений  в  Устав  Канеловского сельского поселения Староминского района» (приложение № 2). 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  <w:t>4. Утвердить порядок учета предложений и участия граждан в обсуждении проекта  решения «О внесении изменений в Устав  Канеловского сельского поселения Староминского района» (приложение № 3).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  <w:t xml:space="preserve">5. </w:t>
      </w:r>
      <w:proofErr w:type="gramStart"/>
      <w:r w:rsidRPr="00194DAA">
        <w:rPr>
          <w:sz w:val="28"/>
          <w:szCs w:val="28"/>
          <w:lang w:val="ru-RU"/>
        </w:rPr>
        <w:t>Контроль за</w:t>
      </w:r>
      <w:proofErr w:type="gramEnd"/>
      <w:r w:rsidRPr="00194DAA">
        <w:rPr>
          <w:sz w:val="28"/>
          <w:szCs w:val="28"/>
          <w:lang w:val="ru-RU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(председатель </w:t>
      </w:r>
      <w:proofErr w:type="spellStart"/>
      <w:r w:rsidRPr="00194DAA">
        <w:rPr>
          <w:sz w:val="28"/>
          <w:szCs w:val="28"/>
          <w:lang w:val="ru-RU"/>
        </w:rPr>
        <w:t>Великоиваненко</w:t>
      </w:r>
      <w:proofErr w:type="spellEnd"/>
      <w:r w:rsidRPr="00194DAA">
        <w:rPr>
          <w:sz w:val="28"/>
          <w:szCs w:val="28"/>
          <w:lang w:val="ru-RU"/>
        </w:rPr>
        <w:t xml:space="preserve"> О.А.).</w:t>
      </w:r>
    </w:p>
    <w:p w:rsidR="00EE24D7" w:rsidRPr="00194DAA" w:rsidRDefault="00194DAA">
      <w:pPr>
        <w:ind w:firstLine="708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6.Настоящее решение вступает в силу со дня его официального обнародования. </w:t>
      </w:r>
    </w:p>
    <w:p w:rsidR="00EE24D7" w:rsidRPr="00194DAA" w:rsidRDefault="00EE24D7">
      <w:pPr>
        <w:ind w:firstLine="567"/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ind w:firstLine="543"/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Глава Канеловского сельского поселения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Староминского района                                                                Л.Г. Индыло</w:t>
      </w: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keepNext/>
        <w:keepLines/>
        <w:spacing w:line="280" w:lineRule="atLeast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ПРИЛОЖЕНИЕ № 1</w:t>
      </w:r>
    </w:p>
    <w:p w:rsidR="00EE24D7" w:rsidRPr="00194DAA" w:rsidRDefault="00194DAA">
      <w:pPr>
        <w:keepNext/>
        <w:keepLines/>
        <w:spacing w:line="280" w:lineRule="atLeast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УТВЕРЖДЕН</w:t>
      </w:r>
    </w:p>
    <w:p w:rsidR="00EE24D7" w:rsidRPr="00194DAA" w:rsidRDefault="00194DAA">
      <w:pPr>
        <w:keepNext/>
        <w:keepLines/>
        <w:spacing w:line="280" w:lineRule="atLeast"/>
        <w:ind w:firstLine="851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 xml:space="preserve">решением Совета 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Канеловского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     сельского поселения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      Староминского района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от   22 апреля 2020</w:t>
      </w:r>
      <w:r w:rsidRPr="00194DAA">
        <w:rPr>
          <w:b/>
          <w:bCs/>
          <w:sz w:val="28"/>
          <w:szCs w:val="28"/>
          <w:lang w:val="ru-RU"/>
        </w:rPr>
        <w:t xml:space="preserve">  </w:t>
      </w:r>
      <w:r w:rsidRPr="00194DAA">
        <w:rPr>
          <w:sz w:val="28"/>
          <w:szCs w:val="28"/>
          <w:lang w:val="ru-RU"/>
        </w:rPr>
        <w:t>№ 6.1</w:t>
      </w: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E24D7" w:rsidRPr="00194DAA" w:rsidRDefault="00194DAA">
      <w:pPr>
        <w:spacing w:after="120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 xml:space="preserve">                                     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0550" cy="733425"/>
            <wp:effectExtent l="0" t="0" r="0" b="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DAA">
        <w:rPr>
          <w:b/>
          <w:bCs/>
          <w:sz w:val="28"/>
          <w:szCs w:val="28"/>
          <w:lang w:val="ru-RU"/>
        </w:rPr>
        <w:t xml:space="preserve">                           </w:t>
      </w:r>
    </w:p>
    <w:p w:rsidR="00EE24D7" w:rsidRPr="00194DAA" w:rsidRDefault="00194DAA">
      <w:pPr>
        <w:spacing w:after="120"/>
        <w:jc w:val="center"/>
        <w:rPr>
          <w:sz w:val="36"/>
          <w:szCs w:val="36"/>
          <w:lang w:val="ru-RU"/>
        </w:rPr>
      </w:pPr>
      <w:r w:rsidRPr="00194DAA">
        <w:rPr>
          <w:b/>
          <w:bCs/>
          <w:sz w:val="36"/>
          <w:szCs w:val="36"/>
          <w:lang w:val="ru-RU"/>
        </w:rPr>
        <w:t xml:space="preserve">РЕШЕНИЕ    ПРОЕКТ     </w:t>
      </w:r>
    </w:p>
    <w:p w:rsidR="00EE24D7" w:rsidRPr="00194DAA" w:rsidRDefault="00EE24D7">
      <w:pPr>
        <w:spacing w:after="120"/>
        <w:jc w:val="center"/>
        <w:rPr>
          <w:sz w:val="28"/>
          <w:szCs w:val="28"/>
          <w:lang w:val="ru-RU"/>
        </w:rPr>
      </w:pPr>
    </w:p>
    <w:p w:rsidR="00EE24D7" w:rsidRPr="00194DAA" w:rsidRDefault="00194DAA">
      <w:pPr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 xml:space="preserve">СОВЕТА КАНЕЛОВСКОГО  СЕЛЬСКОГО ПОСЕЛЕНИЯ </w:t>
      </w:r>
    </w:p>
    <w:p w:rsidR="00EE24D7" w:rsidRPr="00194DAA" w:rsidRDefault="00194DAA">
      <w:pPr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>СТАРОМИНСКОГО РАЙОНА ТРЕТЬЕГО СОЗЫВА</w:t>
      </w:r>
    </w:p>
    <w:p w:rsidR="00EE24D7" w:rsidRPr="00194DAA" w:rsidRDefault="00EE24D7">
      <w:pPr>
        <w:spacing w:after="120"/>
        <w:rPr>
          <w:sz w:val="28"/>
          <w:szCs w:val="28"/>
          <w:lang w:val="ru-RU"/>
        </w:rPr>
      </w:pPr>
    </w:p>
    <w:p w:rsidR="00EE24D7" w:rsidRPr="00194DAA" w:rsidRDefault="00194DAA">
      <w:pPr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от  __________________                                                                   №   _________ </w:t>
      </w:r>
    </w:p>
    <w:p w:rsidR="00EE24D7" w:rsidRPr="00194DAA" w:rsidRDefault="00194DAA">
      <w:pPr>
        <w:pStyle w:val="2"/>
        <w:spacing w:before="0" w:after="0"/>
        <w:jc w:val="center"/>
        <w:rPr>
          <w:sz w:val="28"/>
          <w:szCs w:val="28"/>
          <w:lang w:val="ru-RU"/>
        </w:rPr>
      </w:pPr>
      <w:proofErr w:type="spellStart"/>
      <w:r w:rsidRPr="00194DAA">
        <w:rPr>
          <w:b w:val="0"/>
          <w:bCs w:val="0"/>
          <w:iCs w:val="0"/>
          <w:sz w:val="28"/>
          <w:szCs w:val="28"/>
          <w:lang w:val="ru-RU"/>
        </w:rPr>
        <w:t>ст-ца</w:t>
      </w:r>
      <w:proofErr w:type="spellEnd"/>
      <w:r w:rsidRPr="00194DAA">
        <w:rPr>
          <w:b w:val="0"/>
          <w:bCs w:val="0"/>
          <w:iCs w:val="0"/>
          <w:sz w:val="28"/>
          <w:szCs w:val="28"/>
          <w:lang w:val="ru-RU"/>
        </w:rPr>
        <w:t xml:space="preserve"> Канеловская</w:t>
      </w:r>
    </w:p>
    <w:p w:rsidR="00EE24D7" w:rsidRPr="00194DAA" w:rsidRDefault="00EE24D7">
      <w:pPr>
        <w:jc w:val="center"/>
        <w:rPr>
          <w:sz w:val="28"/>
          <w:szCs w:val="28"/>
          <w:lang w:val="ru-RU"/>
        </w:rPr>
      </w:pPr>
    </w:p>
    <w:p w:rsidR="00EE24D7" w:rsidRPr="00194DAA" w:rsidRDefault="00194DAA">
      <w:pPr>
        <w:widowControl w:val="0"/>
        <w:jc w:val="center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О внесении изменений в Устав </w:t>
      </w:r>
    </w:p>
    <w:p w:rsidR="00EE24D7" w:rsidRPr="00194DAA" w:rsidRDefault="00194DAA">
      <w:pPr>
        <w:widowControl w:val="0"/>
        <w:jc w:val="center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Канеловского сельского поселения Староминского района</w:t>
      </w:r>
    </w:p>
    <w:p w:rsidR="00EE24D7" w:rsidRPr="00194DAA" w:rsidRDefault="00EE24D7">
      <w:pPr>
        <w:widowControl w:val="0"/>
        <w:ind w:firstLine="851"/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В целях приведения Устава Канеловского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Канеловского сельского поселения Староминского района РЕШИЛ:</w:t>
      </w:r>
    </w:p>
    <w:p w:rsidR="00EE24D7" w:rsidRPr="00194DAA" w:rsidRDefault="00194DAA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1. Внести в Устав Канеловского сельского поселения Староминского  района, принятый решением Совета Канеловского сельского поселения Староминского района от 29.05.2018 года  № 35.5 (в редакции Решения Совета Канеловского  сельского поселения Староминского района от 02.07.2019 №44.2), изменения, согласно приложению.</w:t>
      </w:r>
    </w:p>
    <w:p w:rsidR="00EE24D7" w:rsidRPr="00194DAA" w:rsidRDefault="00194DAA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2. Поручить главе Канеловского сельского поселения Староминского района:</w:t>
      </w:r>
    </w:p>
    <w:p w:rsidR="00EE24D7" w:rsidRPr="00194DAA" w:rsidRDefault="00194DAA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lastRenderedPageBreak/>
        <w:t>2.1. Зарегистрировать настоящее решение;</w:t>
      </w:r>
    </w:p>
    <w:p w:rsidR="00EE24D7" w:rsidRPr="00194DAA" w:rsidRDefault="00194DAA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2.2. Обнародовать настоящее решение, зарегистрированное в установленном порядке.</w:t>
      </w:r>
    </w:p>
    <w:p w:rsidR="00EE24D7" w:rsidRPr="00194DAA" w:rsidRDefault="00194DAA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3. </w:t>
      </w:r>
      <w:proofErr w:type="gramStart"/>
      <w:r w:rsidRPr="00194DAA">
        <w:rPr>
          <w:sz w:val="28"/>
          <w:szCs w:val="28"/>
          <w:lang w:val="ru-RU"/>
        </w:rPr>
        <w:t>Контроль за</w:t>
      </w:r>
      <w:proofErr w:type="gramEnd"/>
      <w:r w:rsidRPr="00194DAA">
        <w:rPr>
          <w:sz w:val="28"/>
          <w:szCs w:val="28"/>
          <w:lang w:val="ru-RU"/>
        </w:rPr>
        <w:t xml:space="preserve"> выполнением настоящего решения возложить на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Pr="00194DAA">
        <w:rPr>
          <w:sz w:val="28"/>
          <w:szCs w:val="28"/>
          <w:lang w:val="ru-RU"/>
        </w:rPr>
        <w:t>Великоиваненко</w:t>
      </w:r>
      <w:proofErr w:type="spellEnd"/>
      <w:r w:rsidRPr="00194DAA">
        <w:rPr>
          <w:sz w:val="28"/>
          <w:szCs w:val="28"/>
          <w:lang w:val="ru-RU"/>
        </w:rPr>
        <w:t xml:space="preserve"> О.А.).</w:t>
      </w:r>
    </w:p>
    <w:p w:rsidR="00EE24D7" w:rsidRPr="00194DAA" w:rsidRDefault="00194DAA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4. Настоящее решение вступает в силу со дня его официального опубликования, произведенного после государственной регистрации.</w:t>
      </w:r>
    </w:p>
    <w:p w:rsidR="00EE24D7" w:rsidRPr="00194DAA" w:rsidRDefault="00194DAA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При этом</w:t>
      </w:r>
      <w:proofErr w:type="gramStart"/>
      <w:r w:rsidRPr="00194DAA">
        <w:rPr>
          <w:sz w:val="28"/>
          <w:szCs w:val="28"/>
          <w:lang w:val="ru-RU"/>
        </w:rPr>
        <w:t>,</w:t>
      </w:r>
      <w:proofErr w:type="gramEnd"/>
      <w:r w:rsidRPr="00194DAA">
        <w:rPr>
          <w:sz w:val="28"/>
          <w:szCs w:val="28"/>
          <w:lang w:val="ru-RU"/>
        </w:rPr>
        <w:t xml:space="preserve"> положение пункта 4 статьи 8 Устава Канеловского сельского поселения Староминского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</w:t>
      </w:r>
      <w:r>
        <w:rPr>
          <w:sz w:val="28"/>
          <w:szCs w:val="28"/>
        </w:rPr>
        <w:t> </w:t>
      </w:r>
      <w:r w:rsidRPr="00194DAA">
        <w:rPr>
          <w:sz w:val="28"/>
          <w:szCs w:val="28"/>
          <w:lang w:val="ru-RU"/>
        </w:rPr>
        <w:t>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EE24D7" w:rsidRPr="00194DAA" w:rsidRDefault="00EE24D7">
      <w:pPr>
        <w:widowControl w:val="0"/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widowControl w:val="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Глава Канеловского сельского поселения</w:t>
      </w:r>
    </w:p>
    <w:p w:rsidR="00EE24D7" w:rsidRPr="00194DAA" w:rsidRDefault="00194DAA">
      <w:pPr>
        <w:widowControl w:val="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Староминского района                                                                 Индыло Л.Г.</w:t>
      </w:r>
    </w:p>
    <w:p w:rsidR="00EE24D7" w:rsidRPr="00194DAA" w:rsidRDefault="00EE24D7">
      <w:pPr>
        <w:widowControl w:val="0"/>
        <w:ind w:firstLine="851"/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rPr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keepNext/>
        <w:keepLines/>
        <w:spacing w:line="280" w:lineRule="atLeast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ПРИЛОЖЕНИЕ № 2</w:t>
      </w:r>
    </w:p>
    <w:p w:rsidR="00EE24D7" w:rsidRPr="00194DAA" w:rsidRDefault="00194DAA">
      <w:pPr>
        <w:keepNext/>
        <w:keepLines/>
        <w:spacing w:line="280" w:lineRule="atLeast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УТВЕРЖДЕН</w:t>
      </w:r>
    </w:p>
    <w:p w:rsidR="00EE24D7" w:rsidRPr="00194DAA" w:rsidRDefault="00194DAA">
      <w:pPr>
        <w:keepNext/>
        <w:keepLines/>
        <w:spacing w:line="280" w:lineRule="atLeast"/>
        <w:ind w:firstLine="851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 xml:space="preserve">решением  Совета 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Канеловского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     сельского поселения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      Староминского района</w:t>
      </w:r>
    </w:p>
    <w:p w:rsidR="00EE24D7" w:rsidRPr="00194DAA" w:rsidRDefault="00194DAA">
      <w:pPr>
        <w:keepNext/>
        <w:keepLines/>
        <w:spacing w:line="280" w:lineRule="atLeast"/>
        <w:ind w:firstLine="851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от _________№ _____</w:t>
      </w:r>
    </w:p>
    <w:p w:rsidR="00EE24D7" w:rsidRPr="00194DAA" w:rsidRDefault="00EE24D7">
      <w:pPr>
        <w:ind w:firstLine="851"/>
        <w:jc w:val="right"/>
        <w:rPr>
          <w:sz w:val="28"/>
          <w:szCs w:val="28"/>
          <w:lang w:val="ru-RU"/>
        </w:rPr>
      </w:pPr>
    </w:p>
    <w:p w:rsidR="00EE24D7" w:rsidRPr="00194DAA" w:rsidRDefault="00EE24D7">
      <w:pPr>
        <w:ind w:firstLine="851"/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 xml:space="preserve">                                                 Состав  оргкомитета</w:t>
      </w:r>
    </w:p>
    <w:p w:rsidR="00EE24D7" w:rsidRPr="00194DAA" w:rsidRDefault="00194DAA">
      <w:pPr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 xml:space="preserve">                        по проведению публичных слушаний по теме: </w:t>
      </w:r>
    </w:p>
    <w:p w:rsidR="00EE24D7" w:rsidRPr="00194DAA" w:rsidRDefault="00194DAA">
      <w:pPr>
        <w:ind w:firstLine="851"/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 xml:space="preserve"> «Рассмотрение проекта   решения о внесении  изменений  в Устав  Канеловского сельского  поселения Староминского района»</w:t>
      </w:r>
    </w:p>
    <w:p w:rsidR="00EE24D7" w:rsidRPr="00194DAA" w:rsidRDefault="00EE24D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2235"/>
        <w:gridCol w:w="6869"/>
      </w:tblGrid>
      <w:tr w:rsidR="00EE24D7">
        <w:tc>
          <w:tcPr>
            <w:tcW w:w="653" w:type="dxa"/>
            <w:tcBorders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686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Должность</w:t>
            </w:r>
            <w:proofErr w:type="spellEnd"/>
          </w:p>
        </w:tc>
      </w:tr>
      <w:tr w:rsidR="00EE24D7" w:rsidRPr="000933EE"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EE24D7">
            <w:pPr>
              <w:rPr>
                <w:color w:val="000000"/>
                <w:sz w:val="28"/>
                <w:szCs w:val="28"/>
              </w:rPr>
            </w:pPr>
          </w:p>
          <w:p w:rsidR="00EE24D7" w:rsidRDefault="00194D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Великоиваненко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Pr="00194DAA" w:rsidRDefault="00194DAA">
            <w:pPr>
              <w:rPr>
                <w:color w:val="000000"/>
                <w:sz w:val="28"/>
                <w:szCs w:val="28"/>
                <w:lang w:val="ru-RU"/>
              </w:rPr>
            </w:pPr>
            <w:r w:rsidRPr="00194DAA">
              <w:rPr>
                <w:color w:val="000000"/>
                <w:sz w:val="28"/>
                <w:szCs w:val="28"/>
                <w:lang w:val="ru-RU"/>
              </w:rPr>
              <w:t>- депутат Совета Канеловского сельского поселения Староминского района, учитель МБОУ СОШ №7</w:t>
            </w:r>
          </w:p>
        </w:tc>
      </w:tr>
      <w:tr w:rsidR="00EE24D7" w:rsidRPr="000933EE"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EE24D7">
            <w:pPr>
              <w:rPr>
                <w:color w:val="000000"/>
                <w:sz w:val="28"/>
                <w:szCs w:val="28"/>
              </w:rPr>
            </w:pPr>
          </w:p>
          <w:p w:rsidR="00EE24D7" w:rsidRDefault="00194D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Сергиенко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Pr="00194DAA" w:rsidRDefault="00194DAA">
            <w:pPr>
              <w:rPr>
                <w:color w:val="000000"/>
                <w:sz w:val="28"/>
                <w:szCs w:val="28"/>
                <w:lang w:val="ru-RU"/>
              </w:rPr>
            </w:pPr>
            <w:r w:rsidRPr="00194DAA">
              <w:rPr>
                <w:color w:val="000000"/>
                <w:sz w:val="28"/>
                <w:szCs w:val="28"/>
                <w:lang w:val="ru-RU"/>
              </w:rPr>
              <w:t>- депутат Совета Канеловского сельского поселения Староминского района</w:t>
            </w:r>
          </w:p>
        </w:tc>
      </w:tr>
      <w:tr w:rsidR="00EE24D7" w:rsidRPr="000933EE"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EE24D7">
            <w:pPr>
              <w:rPr>
                <w:color w:val="000000"/>
                <w:sz w:val="28"/>
                <w:szCs w:val="28"/>
              </w:rPr>
            </w:pPr>
          </w:p>
          <w:p w:rsidR="00EE24D7" w:rsidRDefault="00194D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О.Н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Pr="00194DAA" w:rsidRDefault="00194DAA">
            <w:pPr>
              <w:rPr>
                <w:color w:val="000000"/>
                <w:sz w:val="28"/>
                <w:szCs w:val="28"/>
                <w:lang w:val="ru-RU"/>
              </w:rPr>
            </w:pPr>
            <w:r w:rsidRPr="00194DAA">
              <w:rPr>
                <w:color w:val="000000"/>
                <w:sz w:val="28"/>
                <w:szCs w:val="28"/>
                <w:lang w:val="ru-RU"/>
              </w:rPr>
              <w:t>- депутат Совета Канеловского сельского поселения Староминского района</w:t>
            </w:r>
          </w:p>
        </w:tc>
      </w:tr>
      <w:tr w:rsidR="00EE24D7"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Копыт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Default="00194D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руководитель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ТОС № 6 </w:t>
            </w:r>
            <w:proofErr w:type="spell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Канеловской</w:t>
            </w:r>
            <w:proofErr w:type="spellEnd"/>
          </w:p>
        </w:tc>
      </w:tr>
      <w:tr w:rsidR="00EE24D7" w:rsidRPr="000933EE">
        <w:tc>
          <w:tcPr>
            <w:tcW w:w="653" w:type="dxa"/>
            <w:tcBorders>
              <w:top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EE24D7">
            <w:pPr>
              <w:rPr>
                <w:color w:val="000000"/>
                <w:sz w:val="28"/>
                <w:szCs w:val="28"/>
              </w:rPr>
            </w:pPr>
          </w:p>
          <w:p w:rsidR="00EE24D7" w:rsidRDefault="00194D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  <w:p w:rsidR="00EE24D7" w:rsidRDefault="00EE24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Pr="00194DAA" w:rsidRDefault="00194DAA">
            <w:pPr>
              <w:rPr>
                <w:color w:val="000000"/>
                <w:sz w:val="28"/>
                <w:szCs w:val="28"/>
                <w:lang w:val="ru-RU"/>
              </w:rPr>
            </w:pPr>
            <w:r w:rsidRPr="00194DAA">
              <w:rPr>
                <w:color w:val="000000"/>
                <w:sz w:val="28"/>
                <w:szCs w:val="28"/>
                <w:lang w:val="ru-RU"/>
              </w:rPr>
              <w:t>- специалист 1 категории администрации Канеловского сельского поселения</w:t>
            </w:r>
          </w:p>
        </w:tc>
      </w:tr>
    </w:tbl>
    <w:p w:rsidR="00EE24D7" w:rsidRPr="00194DAA" w:rsidRDefault="00EE24D7">
      <w:pPr>
        <w:jc w:val="both"/>
        <w:rPr>
          <w:sz w:val="20"/>
          <w:szCs w:val="20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Специалист 1 категории 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администрации Канеловского 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сельского поселения                                                                        Е.В. Волгина</w:t>
      </w: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ind w:firstLine="900"/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keepNext/>
        <w:keepLines/>
        <w:spacing w:line="280" w:lineRule="atLeast"/>
        <w:jc w:val="right"/>
        <w:rPr>
          <w:lang w:val="ru-RU"/>
        </w:rPr>
      </w:pPr>
    </w:p>
    <w:p w:rsidR="00EE24D7" w:rsidRPr="00194DAA" w:rsidRDefault="00EE24D7">
      <w:pPr>
        <w:keepNext/>
        <w:keepLines/>
        <w:spacing w:line="280" w:lineRule="atLeast"/>
        <w:jc w:val="right"/>
        <w:rPr>
          <w:lang w:val="ru-RU"/>
        </w:rPr>
      </w:pPr>
    </w:p>
    <w:p w:rsidR="00EE24D7" w:rsidRPr="00194DAA" w:rsidRDefault="00EE24D7">
      <w:pPr>
        <w:keepNext/>
        <w:keepLines/>
        <w:spacing w:line="280" w:lineRule="atLeast"/>
        <w:jc w:val="right"/>
        <w:rPr>
          <w:lang w:val="ru-RU"/>
        </w:rPr>
      </w:pPr>
    </w:p>
    <w:p w:rsidR="00EE24D7" w:rsidRPr="00194DAA" w:rsidRDefault="00EE24D7">
      <w:pPr>
        <w:keepNext/>
        <w:keepLines/>
        <w:spacing w:line="280" w:lineRule="atLeast"/>
        <w:jc w:val="right"/>
        <w:rPr>
          <w:lang w:val="ru-RU"/>
        </w:rPr>
      </w:pPr>
    </w:p>
    <w:p w:rsidR="00EE24D7" w:rsidRPr="00194DAA" w:rsidRDefault="00194DAA">
      <w:pPr>
        <w:keepNext/>
        <w:keepLines/>
        <w:spacing w:line="280" w:lineRule="atLeast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ПРИЛОЖЕНИЕ № 3</w:t>
      </w:r>
    </w:p>
    <w:p w:rsidR="00EE24D7" w:rsidRPr="00194DAA" w:rsidRDefault="00194DAA">
      <w:pPr>
        <w:keepNext/>
        <w:keepLines/>
        <w:spacing w:line="280" w:lineRule="atLeast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УТВЕРЖДЕН</w:t>
      </w:r>
    </w:p>
    <w:p w:rsidR="00EE24D7" w:rsidRPr="00194DAA" w:rsidRDefault="00194DAA">
      <w:pPr>
        <w:keepNext/>
        <w:keepLines/>
        <w:spacing w:line="280" w:lineRule="atLeast"/>
        <w:ind w:firstLine="851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решением Совета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Канеловского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     сельского поселения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      Староминского района</w:t>
      </w:r>
    </w:p>
    <w:p w:rsidR="00EE24D7" w:rsidRPr="00194DAA" w:rsidRDefault="00194DAA">
      <w:pPr>
        <w:keepNext/>
        <w:keepLines/>
        <w:spacing w:line="280" w:lineRule="atLeast"/>
        <w:ind w:firstLine="851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от ________№ ____</w:t>
      </w:r>
    </w:p>
    <w:p w:rsidR="00EE24D7" w:rsidRPr="00194DAA" w:rsidRDefault="00EE24D7">
      <w:pPr>
        <w:rPr>
          <w:sz w:val="28"/>
          <w:szCs w:val="28"/>
          <w:lang w:val="ru-RU"/>
        </w:rPr>
      </w:pPr>
    </w:p>
    <w:p w:rsidR="00EE24D7" w:rsidRPr="00194DAA" w:rsidRDefault="00EE24D7">
      <w:pPr>
        <w:rPr>
          <w:sz w:val="28"/>
          <w:szCs w:val="28"/>
          <w:lang w:val="ru-RU"/>
        </w:rPr>
      </w:pPr>
    </w:p>
    <w:p w:rsidR="00EE24D7" w:rsidRPr="00194DAA" w:rsidRDefault="00194DAA">
      <w:pPr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>ПОРЯДОК</w:t>
      </w:r>
    </w:p>
    <w:p w:rsidR="00EE24D7" w:rsidRPr="00194DAA" w:rsidRDefault="00194DAA">
      <w:pPr>
        <w:ind w:firstLine="851"/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 xml:space="preserve">учета предложений и участия граждан в обсуждении проекта решения «О внесении изменений в    Устав  Канеловского сельского поселения Староминского района» </w:t>
      </w:r>
    </w:p>
    <w:p w:rsidR="00EE24D7" w:rsidRPr="00194DAA" w:rsidRDefault="00EE24D7">
      <w:pPr>
        <w:ind w:firstLine="851"/>
        <w:jc w:val="center"/>
        <w:rPr>
          <w:sz w:val="28"/>
          <w:szCs w:val="28"/>
          <w:lang w:val="ru-RU"/>
        </w:rPr>
      </w:pP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lastRenderedPageBreak/>
        <w:t>1. Население  Канеловского сельского поселения Староминского района с момента опубликования (обнародования) проекта  решения  «О внесении изменений в Устав  Канеловского сельского поселения Староминского района»  вправе участвовать в его обсуждении в следующих формах: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1) проведения собраний граждан по месту жительства;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2) массового обсуждения проекта  решения «О внесении изменений в Устав    Канеловского сельского поселения Староминского района»  в порядке, предусмотренном настоящим Порядком; 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3) проведения публичных слушаний по проекту    решения «О внесении изменений в Устав    Канеловского сельского поселения Староминского района»;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4) в иных формах, не противоречащих действующему законодательству.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2. </w:t>
      </w:r>
      <w:proofErr w:type="gramStart"/>
      <w:r w:rsidRPr="00194DAA">
        <w:rPr>
          <w:sz w:val="28"/>
          <w:szCs w:val="28"/>
          <w:lang w:val="ru-RU"/>
        </w:rPr>
        <w:t>Предложения о дополнениях или изменениях по опубликованному (обнародованному) проекту   решения «О внесении изменений в Устав  Канеловского сельского поселения Староминского района» 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«О внесении изменений в   Устав    Канеловского сельского поселения Староминского района»  (далее – рабочая группа).</w:t>
      </w:r>
      <w:proofErr w:type="gramEnd"/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3. Предложения населения к опубликованному (обнародованному) проекту  решения  «О внесении изменений  в Устав   Канеловского сельского поселения Староминского района»   могут вноситься в  течение 20 дней со дня его опубликования в рабочую группу и рассматриваются ею в соответствии с настоящим Порядком.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4. Внесенные предложения регистрируются рабочей группой.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5. Предложения должны соответствовать Конституции РФ, требованиям Федерального закона от 06.10.2003г.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6.Предложения должны соответствовать следующим требованиям: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6.1. Должны обеспечивать однозначное толкование положений проекта  решения  «О внесении изменений  в Устав  Канеловского сельского поселения Староминского района».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6.2. Не допускать противоречие либо несогласованность с иными положениями Устава  Канеловского сельского поселения Староминского района.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8. По итогам изучения, анализа и обобщения внесенных предложений рабочая группа составляет заключение.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lastRenderedPageBreak/>
        <w:t>9. Заключение рабочей группы на внесенные предложения должно содержать следующие положения: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9.1. Общее количество поступивших предложений;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9.2. Количество поступивших предложений, оставленных в соответствии с настоящим Порядком без рассмотрения;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9.3.Отклоненные предложения ввиду несоответствия требованиям, предъявляемым настоящим Порядком;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9.4. Предложения, рекомендуемые рабочей группой к отклонению;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9.5. Предложения, рекомендуемые рабочей группой для внесения в те</w:t>
      </w:r>
      <w:proofErr w:type="gramStart"/>
      <w:r w:rsidRPr="00194DAA">
        <w:rPr>
          <w:sz w:val="28"/>
          <w:szCs w:val="28"/>
          <w:lang w:val="ru-RU"/>
        </w:rPr>
        <w:t>кст пр</w:t>
      </w:r>
      <w:proofErr w:type="gramEnd"/>
      <w:r w:rsidRPr="00194DAA">
        <w:rPr>
          <w:sz w:val="28"/>
          <w:szCs w:val="28"/>
          <w:lang w:val="ru-RU"/>
        </w:rPr>
        <w:t>оекта  решения «О внесении изменений в  Устав  Канеловского сельского поселения Староминского района».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10. Рабочая группа представляет в представительный орган муниципального образования Канеловское сельское поселение Староминского района свое заключение и материалы деятельности рабочей группы с приложением всех поступивших предложений. 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11. </w:t>
      </w:r>
      <w:proofErr w:type="gramStart"/>
      <w:r w:rsidRPr="00194DAA">
        <w:rPr>
          <w:sz w:val="28"/>
          <w:szCs w:val="28"/>
          <w:lang w:val="ru-RU"/>
        </w:rPr>
        <w:t>Перед решением вопроса о принятии (включении в текст проекта  решения  «О внесении изменений в Устав  Канеловского сельского поселения Староминского района») или отклонении предложений представительный орган муниципального образования Канеловское сельское поселение Староминского района в соответствии с регламентом заслушивает доклад председателя на сессии Совета Канеловского сельского поселения Староминского района либо уполномоченного члена рабочей группы, о деятельности рабочей группы.</w:t>
      </w:r>
      <w:proofErr w:type="gramEnd"/>
    </w:p>
    <w:p w:rsidR="00EE24D7" w:rsidRDefault="00194DAA">
      <w:pPr>
        <w:ind w:firstLine="540"/>
        <w:jc w:val="both"/>
        <w:rPr>
          <w:sz w:val="28"/>
          <w:szCs w:val="28"/>
        </w:rPr>
      </w:pPr>
      <w:r w:rsidRPr="00194DAA">
        <w:rPr>
          <w:sz w:val="28"/>
          <w:szCs w:val="28"/>
          <w:lang w:val="ru-RU"/>
        </w:rPr>
        <w:t xml:space="preserve">12. Итоги рассмотрения поступивших предложений с обязательным содержанием принятых (включенных в Устав   Канеловского сельского поселения Староминского района) предложений подлежат официальному опубликованию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>).</w:t>
      </w:r>
    </w:p>
    <w:p w:rsidR="00EE24D7" w:rsidRDefault="00EE24D7">
      <w:pPr>
        <w:rPr>
          <w:sz w:val="28"/>
          <w:szCs w:val="28"/>
        </w:rPr>
      </w:pPr>
    </w:p>
    <w:p w:rsidR="00EE24D7" w:rsidRDefault="00EE24D7">
      <w:pPr>
        <w:rPr>
          <w:sz w:val="28"/>
          <w:szCs w:val="28"/>
        </w:rPr>
      </w:pPr>
    </w:p>
    <w:p w:rsidR="00EE24D7" w:rsidRDefault="00EE24D7">
      <w:pPr>
        <w:rPr>
          <w:sz w:val="28"/>
          <w:szCs w:val="28"/>
        </w:rPr>
      </w:pPr>
    </w:p>
    <w:p w:rsidR="00EE24D7" w:rsidRDefault="00194D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Специалист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категории</w:t>
      </w:r>
      <w:proofErr w:type="spellEnd"/>
      <w:r>
        <w:rPr>
          <w:sz w:val="28"/>
          <w:szCs w:val="28"/>
        </w:rPr>
        <w:t xml:space="preserve"> </w:t>
      </w:r>
    </w:p>
    <w:p w:rsidR="00EE24D7" w:rsidRPr="000933EE" w:rsidRDefault="00194DAA">
      <w:pPr>
        <w:jc w:val="both"/>
        <w:rPr>
          <w:sz w:val="28"/>
          <w:szCs w:val="28"/>
          <w:lang w:val="ru-RU"/>
        </w:rPr>
      </w:pPr>
      <w:r w:rsidRPr="000933EE">
        <w:rPr>
          <w:sz w:val="28"/>
          <w:szCs w:val="28"/>
          <w:lang w:val="ru-RU"/>
        </w:rPr>
        <w:t xml:space="preserve">администрации Канеловского </w:t>
      </w:r>
    </w:p>
    <w:p w:rsidR="00EE24D7" w:rsidRPr="000933EE" w:rsidRDefault="00194DAA">
      <w:pPr>
        <w:jc w:val="both"/>
        <w:rPr>
          <w:sz w:val="28"/>
          <w:szCs w:val="28"/>
          <w:lang w:val="ru-RU"/>
        </w:rPr>
      </w:pPr>
      <w:r w:rsidRPr="000933EE">
        <w:rPr>
          <w:sz w:val="28"/>
          <w:szCs w:val="28"/>
          <w:lang w:val="ru-RU"/>
        </w:rPr>
        <w:t>сельского поселения                                                                        Е.В. Волгина</w:t>
      </w:r>
    </w:p>
    <w:sectPr w:rsidR="00EE24D7" w:rsidRPr="000933EE" w:rsidSect="00EE24D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E24D7"/>
    <w:rsid w:val="000933EE"/>
    <w:rsid w:val="00194DAA"/>
    <w:rsid w:val="00B120FD"/>
    <w:rsid w:val="00EE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2020-09-10T10:23:00Z</dcterms:created>
  <dcterms:modified xsi:type="dcterms:W3CDTF">2020-09-21T06:17:00Z</dcterms:modified>
</cp:coreProperties>
</file>